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06" w:rsidRDefault="00C13206"/>
    <w:p w:rsidR="00332FB6" w:rsidRDefault="00332FB6" w:rsidP="00932348">
      <w:pPr>
        <w:jc w:val="right"/>
        <w:rPr>
          <w:rFonts w:ascii="Calibri Light" w:hAnsi="Calibri Light"/>
        </w:rPr>
      </w:pPr>
    </w:p>
    <w:p w:rsidR="00332FB6" w:rsidRDefault="00332FB6" w:rsidP="00932348">
      <w:pPr>
        <w:jc w:val="right"/>
        <w:rPr>
          <w:rFonts w:ascii="Calibri Light" w:hAnsi="Calibri Light"/>
        </w:rPr>
      </w:pPr>
    </w:p>
    <w:p w:rsidR="00332FB6" w:rsidRDefault="00332FB6" w:rsidP="00932348">
      <w:pPr>
        <w:jc w:val="right"/>
        <w:rPr>
          <w:rFonts w:ascii="Calibri Light" w:hAnsi="Calibri Light"/>
        </w:rPr>
      </w:pPr>
    </w:p>
    <w:p w:rsidR="00332FB6" w:rsidRDefault="00332FB6" w:rsidP="00932348">
      <w:pPr>
        <w:jc w:val="right"/>
        <w:rPr>
          <w:rFonts w:ascii="Calibri Light" w:hAnsi="Calibri Light"/>
        </w:rPr>
      </w:pPr>
    </w:p>
    <w:p w:rsidR="00332FB6" w:rsidRDefault="00332FB6" w:rsidP="00932348">
      <w:pPr>
        <w:jc w:val="right"/>
        <w:rPr>
          <w:rFonts w:ascii="Calibri Light" w:hAnsi="Calibri Light"/>
        </w:rPr>
      </w:pPr>
    </w:p>
    <w:p w:rsidR="00C13206" w:rsidRPr="00932348" w:rsidRDefault="00332FB6" w:rsidP="00932348">
      <w:pPr>
        <w:jc w:val="right"/>
        <w:rPr>
          <w:rFonts w:ascii="Calibri Light" w:hAnsi="Calibri Light"/>
        </w:rPr>
      </w:pPr>
      <w:r>
        <w:rPr>
          <w:rFonts w:ascii="Calibri Light" w:hAnsi="Calibri Light"/>
        </w:rPr>
        <w:t>Avelgem, 26</w:t>
      </w:r>
      <w:r w:rsidR="00932348" w:rsidRPr="00932348">
        <w:rPr>
          <w:rFonts w:ascii="Calibri Light" w:hAnsi="Calibri Light"/>
        </w:rPr>
        <w:t xml:space="preserve"> oktober 2015</w:t>
      </w:r>
    </w:p>
    <w:p w:rsidR="00932348" w:rsidRDefault="00932348">
      <w:pPr>
        <w:rPr>
          <w:rFonts w:ascii="Calibri Light" w:hAnsi="Calibri Light"/>
        </w:rPr>
      </w:pPr>
    </w:p>
    <w:p w:rsidR="00332FB6" w:rsidRDefault="00332FB6">
      <w:pPr>
        <w:rPr>
          <w:rFonts w:ascii="Calibri Light" w:hAnsi="Calibri Light"/>
        </w:rPr>
      </w:pPr>
    </w:p>
    <w:p w:rsidR="0052221B" w:rsidRDefault="0052221B">
      <w:pPr>
        <w:rPr>
          <w:rFonts w:ascii="Calibri Light" w:hAnsi="Calibri Light"/>
        </w:rPr>
      </w:pPr>
    </w:p>
    <w:p w:rsidR="00332FB6" w:rsidRPr="00332FB6" w:rsidRDefault="00332FB6" w:rsidP="00332FB6">
      <w:pPr>
        <w:rPr>
          <w:rFonts w:ascii="Calibri Light" w:hAnsi="Calibri Light"/>
        </w:rPr>
      </w:pPr>
      <w:r w:rsidRPr="00332FB6">
        <w:rPr>
          <w:rFonts w:ascii="Calibri Light" w:hAnsi="Calibri Light"/>
        </w:rPr>
        <w:t>Beste ouder(s)</w:t>
      </w: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r w:rsidRPr="00332FB6">
        <w:rPr>
          <w:rFonts w:ascii="Calibri Light" w:hAnsi="Calibri Light"/>
        </w:rPr>
        <w:t>Opvallen in het verkeer</w:t>
      </w:r>
      <w:r w:rsidR="0093507E">
        <w:rPr>
          <w:rFonts w:ascii="Calibri Light" w:hAnsi="Calibri Light"/>
        </w:rPr>
        <w:t xml:space="preserve"> is van levensgroot belang. Veel</w:t>
      </w:r>
      <w:r w:rsidRPr="00332FB6">
        <w:rPr>
          <w:rFonts w:ascii="Calibri Light" w:hAnsi="Calibri Light"/>
        </w:rPr>
        <w:t xml:space="preserve"> van onze leerlingen komen met de fiets of te voet naar school. Donkere dagen en donkere winterkleding maken je als fietser of voetganger zo goed als onzichtbaar. Met een fluohesje of fluorescerende</w:t>
      </w:r>
      <w:r w:rsidR="003F7ADC">
        <w:rPr>
          <w:rFonts w:ascii="Calibri Light" w:hAnsi="Calibri Light"/>
        </w:rPr>
        <w:t xml:space="preserve"> schooltashoes </w:t>
      </w:r>
      <w:r w:rsidRPr="00332FB6">
        <w:rPr>
          <w:rFonts w:ascii="Calibri Light" w:hAnsi="Calibri Light"/>
        </w:rPr>
        <w:t>tr</w:t>
      </w:r>
      <w:r>
        <w:rPr>
          <w:rFonts w:ascii="Calibri Light" w:hAnsi="Calibri Light"/>
        </w:rPr>
        <w:t xml:space="preserve">ek je </w:t>
      </w:r>
      <w:r w:rsidRPr="00332FB6">
        <w:rPr>
          <w:rFonts w:ascii="Calibri Light" w:hAnsi="Calibri Light"/>
        </w:rPr>
        <w:t>meteen de aandacht. Als school willen we de kwetsbare weggebruikers stimuleren om hun zichtbaarheid te verhogen tijdens de donkerste periode van het jaar: een auto rijdt in het donker toch ook niet zonder lichten?</w:t>
      </w: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r w:rsidRPr="00332FB6">
        <w:rPr>
          <w:rFonts w:ascii="Calibri Light" w:hAnsi="Calibri Light"/>
        </w:rPr>
        <w:t>Ook dit jaar zet onze leerlingenraad een fluoactie op touw. Op maandag 9 november geven zij de aftrap van de c</w:t>
      </w:r>
      <w:r w:rsidR="003F7ADC">
        <w:rPr>
          <w:rFonts w:ascii="Calibri Light" w:hAnsi="Calibri Light"/>
        </w:rPr>
        <w:t>ampagne 2015-2016: d</w:t>
      </w:r>
      <w:r>
        <w:rPr>
          <w:rFonts w:ascii="Calibri Light" w:hAnsi="Calibri Light"/>
        </w:rPr>
        <w:t>oor</w:t>
      </w:r>
      <w:r w:rsidRPr="00332FB6">
        <w:rPr>
          <w:rFonts w:ascii="Calibri Light" w:hAnsi="Calibri Light"/>
        </w:rPr>
        <w:t xml:space="preserve"> ludieke acties zal uw zoon/dochter aangespoord worden om extra in de kijker te lopen of te fietsen. </w:t>
      </w:r>
      <w:r w:rsidR="003F7ADC">
        <w:rPr>
          <w:rFonts w:ascii="Calibri Light" w:hAnsi="Calibri Light"/>
        </w:rPr>
        <w:t>Zo zal de SJB-fluobrigade o</w:t>
      </w:r>
      <w:r w:rsidRPr="00332FB6">
        <w:rPr>
          <w:rFonts w:ascii="Calibri Light" w:hAnsi="Calibri Light"/>
        </w:rPr>
        <w:t xml:space="preserve">nder het </w:t>
      </w:r>
      <w:r w:rsidR="003F7ADC">
        <w:rPr>
          <w:rFonts w:ascii="Calibri Light" w:hAnsi="Calibri Light"/>
        </w:rPr>
        <w:t xml:space="preserve">motto ‘Fluo: altijd prijs!’ </w:t>
      </w:r>
      <w:r w:rsidRPr="00332FB6">
        <w:rPr>
          <w:rFonts w:ascii="Calibri Light" w:hAnsi="Calibri Light"/>
        </w:rPr>
        <w:t>heel regelmatig controles uit</w:t>
      </w:r>
      <w:r w:rsidR="003F7ADC">
        <w:rPr>
          <w:rFonts w:ascii="Calibri Light" w:hAnsi="Calibri Light"/>
        </w:rPr>
        <w:t>voeren</w:t>
      </w:r>
      <w:r w:rsidRPr="00332FB6">
        <w:rPr>
          <w:rFonts w:ascii="Calibri Light" w:hAnsi="Calibri Light"/>
        </w:rPr>
        <w:t xml:space="preserve"> en fluodragers belonen. Begin 2016 </w:t>
      </w:r>
      <w:r w:rsidR="003F7ADC">
        <w:rPr>
          <w:rFonts w:ascii="Calibri Light" w:hAnsi="Calibri Light"/>
        </w:rPr>
        <w:t xml:space="preserve">krijgt de actie </w:t>
      </w:r>
      <w:r>
        <w:rPr>
          <w:rFonts w:ascii="Calibri Light" w:hAnsi="Calibri Light"/>
        </w:rPr>
        <w:t>een tweede luik: dan organiseert de leerlingenraad</w:t>
      </w:r>
      <w:r w:rsidRPr="00332FB6">
        <w:rPr>
          <w:rFonts w:ascii="Calibri Light" w:hAnsi="Calibri Light"/>
        </w:rPr>
        <w:t xml:space="preserve"> een flashy klascompetitie.</w:t>
      </w: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r>
        <w:rPr>
          <w:rFonts w:ascii="Calibri Light" w:hAnsi="Calibri Light"/>
        </w:rPr>
        <w:t>We hopen dat ook uw zoon/dochter zal deelnemen aan de fluoactie en dat we op die manier samen kunnen werken aan e</w:t>
      </w:r>
      <w:r w:rsidR="003F7ADC">
        <w:rPr>
          <w:rFonts w:ascii="Calibri Light" w:hAnsi="Calibri Light"/>
        </w:rPr>
        <w:t>e</w:t>
      </w:r>
      <w:r>
        <w:rPr>
          <w:rFonts w:ascii="Calibri Light" w:hAnsi="Calibri Light"/>
        </w:rPr>
        <w:t xml:space="preserve">n grotere verkeersveiligheid. </w:t>
      </w:r>
      <w:r w:rsidR="00AE1CA5">
        <w:rPr>
          <w:rFonts w:ascii="Calibri Light" w:hAnsi="Calibri Light"/>
        </w:rPr>
        <w:t>Wie nog niet over een fluorescerende schooltascover</w:t>
      </w:r>
      <w:r w:rsidRPr="00332FB6">
        <w:rPr>
          <w:rFonts w:ascii="Calibri Light" w:hAnsi="Calibri Light"/>
        </w:rPr>
        <w:t xml:space="preserve"> </w:t>
      </w:r>
      <w:r w:rsidR="007275CD">
        <w:rPr>
          <w:rFonts w:ascii="Calibri Light" w:hAnsi="Calibri Light"/>
        </w:rPr>
        <w:t xml:space="preserve">(Eyecatcher) </w:t>
      </w:r>
      <w:bookmarkStart w:id="0" w:name="_GoBack"/>
      <w:bookmarkEnd w:id="0"/>
      <w:r w:rsidRPr="00332FB6">
        <w:rPr>
          <w:rFonts w:ascii="Calibri Light" w:hAnsi="Calibri Light"/>
        </w:rPr>
        <w:t xml:space="preserve">beschikt, kan die op school kopen bij de heer Vanhonacker (4 euro/stuk). </w:t>
      </w: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r w:rsidRPr="00332FB6">
        <w:rPr>
          <w:rFonts w:ascii="Calibri Light" w:hAnsi="Calibri Light"/>
        </w:rPr>
        <w:t>Met vriendelijke groeten</w:t>
      </w:r>
    </w:p>
    <w:p w:rsidR="00332FB6" w:rsidRDefault="00332FB6" w:rsidP="00332FB6">
      <w:pPr>
        <w:rPr>
          <w:rFonts w:ascii="Calibri Light" w:hAnsi="Calibri Light"/>
        </w:rPr>
      </w:pPr>
    </w:p>
    <w:p w:rsidR="00332FB6" w:rsidRDefault="00332FB6" w:rsidP="00332FB6">
      <w:pPr>
        <w:rPr>
          <w:rFonts w:ascii="Calibri Light" w:hAnsi="Calibri Light"/>
        </w:rPr>
      </w:pPr>
    </w:p>
    <w:p w:rsidR="00332FB6" w:rsidRPr="00332FB6" w:rsidRDefault="00332FB6" w:rsidP="00332FB6">
      <w:pPr>
        <w:rPr>
          <w:rFonts w:ascii="Calibri Light" w:hAnsi="Calibri Light"/>
        </w:rPr>
      </w:pPr>
    </w:p>
    <w:p w:rsidR="00332FB6" w:rsidRPr="00332FB6" w:rsidRDefault="00332FB6" w:rsidP="00332FB6">
      <w:pPr>
        <w:rPr>
          <w:rFonts w:ascii="Calibri Light" w:hAnsi="Calibri Light"/>
        </w:rPr>
      </w:pPr>
      <w:r>
        <w:rPr>
          <w:rFonts w:ascii="Calibri Light" w:hAnsi="Calibri Light"/>
        </w:rPr>
        <w:t>De directie en d</w:t>
      </w:r>
      <w:r w:rsidRPr="00332FB6">
        <w:rPr>
          <w:rFonts w:ascii="Calibri Light" w:hAnsi="Calibri Light"/>
        </w:rPr>
        <w:t xml:space="preserve">e leerlingenraad </w:t>
      </w:r>
    </w:p>
    <w:p w:rsidR="00EE7FEA" w:rsidRPr="00C13206" w:rsidRDefault="00EE7FEA" w:rsidP="00332FB6">
      <w:pPr>
        <w:rPr>
          <w:rFonts w:ascii="Calibri Light" w:hAnsi="Calibri Light"/>
        </w:rPr>
      </w:pPr>
    </w:p>
    <w:sectPr w:rsidR="00EE7FEA" w:rsidRPr="00C13206" w:rsidSect="000303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2E" w:rsidRDefault="008E352E" w:rsidP="00C13206">
      <w:r>
        <w:separator/>
      </w:r>
    </w:p>
  </w:endnote>
  <w:endnote w:type="continuationSeparator" w:id="0">
    <w:p w:rsidR="008E352E" w:rsidRDefault="008E352E" w:rsidP="00C13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1B" w:rsidRDefault="0052221B" w:rsidP="0052221B">
    <w:pPr>
      <w:pStyle w:val="Voettekst"/>
    </w:pPr>
    <w:r>
      <w:rPr>
        <w:noProof/>
        <w:lang w:val="nl-BE" w:eastAsia="nl-BE"/>
      </w:rPr>
      <w:drawing>
        <wp:anchor distT="0" distB="0" distL="114300" distR="114300" simplePos="0" relativeHeight="251663360" behindDoc="1" locked="0" layoutInCell="1" allowOverlap="1">
          <wp:simplePos x="0" y="0"/>
          <wp:positionH relativeFrom="column">
            <wp:posOffset>-457835</wp:posOffset>
          </wp:positionH>
          <wp:positionV relativeFrom="paragraph">
            <wp:posOffset>-46990</wp:posOffset>
          </wp:positionV>
          <wp:extent cx="2364105" cy="277495"/>
          <wp:effectExtent l="0" t="0" r="0" b="8255"/>
          <wp:wrapNone/>
          <wp:docPr id="6" name="Picture 6" descr="SJ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B-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105" cy="277495"/>
                  </a:xfrm>
                  <a:prstGeom prst="rect">
                    <a:avLst/>
                  </a:prstGeom>
                  <a:noFill/>
                  <a:ln>
                    <a:noFill/>
                  </a:ln>
                </pic:spPr>
              </pic:pic>
            </a:graphicData>
          </a:graphic>
        </wp:anchor>
      </w:drawing>
    </w:r>
    <w:r w:rsidR="00030396">
      <w:rPr>
        <w:noProof/>
        <w:lang w:val="nl-BE" w:eastAsia="nl-BE"/>
      </w:rPr>
      <w:pict>
        <v:shapetype id="_x0000_t32" coordsize="21600,21600" o:spt="32" o:oned="t" path="m,l21600,21600e" filled="f">
          <v:path arrowok="t" fillok="f" o:connecttype="none"/>
          <o:lock v:ext="edit" shapetype="t"/>
        </v:shapetype>
        <v:shape id="Straight Arrow Connector 5" o:spid="_x0000_s6146" type="#_x0000_t32" style="position:absolute;left:0;text-align:left;margin-left:147.35pt;margin-top:-6.95pt;width:0;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" strokecolor="#002878" strokeweight=".5pt"/>
      </w:pict>
    </w:r>
    <w:r w:rsidR="00030396">
      <w:rPr>
        <w:noProof/>
        <w:lang w:val="nl-BE" w:eastAsia="nl-BE"/>
      </w:rPr>
      <w:pict>
        <v:shapetype id="_x0000_t202" coordsize="21600,21600" o:spt="202" path="m,l,21600r21600,l21600,xe">
          <v:stroke joinstyle="miter"/>
          <v:path gradientshapeok="t" o:connecttype="rect"/>
        </v:shapetype>
        <v:shape id="Text Box 2" o:spid="_x0000_s6145" type="#_x0000_t202" style="position:absolute;left:0;text-align:left;margin-left:143.8pt;margin-top:-13.65pt;width:375.6pt;height:40.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" stroked="f">
          <v:textbox style="mso-fit-shape-to-text:t">
            <w:txbxContent>
              <w:p w:rsidR="0052221B" w:rsidRPr="00570574" w:rsidRDefault="0052221B" w:rsidP="0052221B">
                <w:pPr>
                  <w:rPr>
                    <w:color w:val="002878"/>
                    <w:sz w:val="18"/>
                    <w:szCs w:val="18"/>
                  </w:rPr>
                </w:pPr>
                <w:r>
                  <w:rPr>
                    <w:color w:val="002878"/>
                    <w:sz w:val="18"/>
                    <w:szCs w:val="18"/>
                  </w:rPr>
                  <w:t>v</w:t>
                </w:r>
                <w:r w:rsidRPr="00570574">
                  <w:rPr>
                    <w:color w:val="002878"/>
                    <w:sz w:val="18"/>
                    <w:szCs w:val="18"/>
                  </w:rPr>
                  <w:t xml:space="preserve">zw Katholiek Secundair Onderwijs Waregem </w:t>
                </w:r>
                <w:r>
                  <w:rPr>
                    <w:color w:val="002878"/>
                    <w:sz w:val="18"/>
                    <w:szCs w:val="18"/>
                  </w:rPr>
                  <w:t xml:space="preserve">– </w:t>
                </w:r>
                <w:r w:rsidRPr="00570574">
                  <w:rPr>
                    <w:color w:val="002878"/>
                    <w:sz w:val="18"/>
                    <w:szCs w:val="18"/>
                  </w:rPr>
                  <w:t>Anzegem</w:t>
                </w:r>
                <w:r>
                  <w:rPr>
                    <w:color w:val="002878"/>
                    <w:sz w:val="18"/>
                    <w:szCs w:val="18"/>
                  </w:rPr>
                  <w:t xml:space="preserve"> – </w:t>
                </w:r>
                <w:r w:rsidRPr="00570574">
                  <w:rPr>
                    <w:color w:val="002878"/>
                    <w:sz w:val="18"/>
                    <w:szCs w:val="18"/>
                  </w:rPr>
                  <w:t>Avelgem</w:t>
                </w:r>
              </w:p>
              <w:p w:rsidR="0052221B" w:rsidRPr="00570574" w:rsidRDefault="0052221B" w:rsidP="0052221B">
                <w:pPr>
                  <w:rPr>
                    <w:color w:val="002878"/>
                    <w:sz w:val="18"/>
                    <w:szCs w:val="18"/>
                  </w:rPr>
                </w:pPr>
                <w:r w:rsidRPr="00570574">
                  <w:rPr>
                    <w:color w:val="002878"/>
                    <w:sz w:val="18"/>
                    <w:szCs w:val="18"/>
                  </w:rPr>
                  <w:t>Entiteit Sint-Jan Berchmans, Kasteelstraat 12, 8580 Avelgem</w:t>
                </w:r>
              </w:p>
              <w:p w:rsidR="0052221B" w:rsidRPr="00495FA7" w:rsidRDefault="0052221B" w:rsidP="0052221B">
                <w:pPr>
                  <w:rPr>
                    <w:color w:val="002878"/>
                    <w:sz w:val="18"/>
                    <w:szCs w:val="18"/>
                    <w:lang w:val="fr-FR"/>
                  </w:rPr>
                </w:pPr>
                <w:r w:rsidRPr="00495FA7">
                  <w:rPr>
                    <w:color w:val="002878"/>
                    <w:sz w:val="18"/>
                    <w:szCs w:val="18"/>
                    <w:lang w:val="fr-FR"/>
                  </w:rPr>
                  <w:t xml:space="preserve">T 056 64 42 12 | F 056 64 82 69 | </w:t>
                </w:r>
                <w:hyperlink r:id="rId2" w:history="1">
                  <w:r w:rsidRPr="00495FA7">
                    <w:rPr>
                      <w:rStyle w:val="Hyperlink"/>
                      <w:sz w:val="18"/>
                      <w:szCs w:val="18"/>
                      <w:lang w:val="fr-FR"/>
                    </w:rPr>
                    <w:t>college@sjb-avelgem.be</w:t>
                  </w:r>
                </w:hyperlink>
                <w:r w:rsidRPr="00495FA7">
                  <w:rPr>
                    <w:color w:val="002878"/>
                    <w:sz w:val="18"/>
                    <w:szCs w:val="18"/>
                    <w:lang w:val="fr-FR"/>
                  </w:rPr>
                  <w:t xml:space="preserve"> | www.sjb-avelgem.be </w:t>
                </w:r>
              </w:p>
            </w:txbxContent>
          </v:textbox>
        </v:shape>
      </w:pict>
    </w:r>
  </w:p>
  <w:p w:rsidR="0052221B" w:rsidRDefault="0052221B">
    <w:pPr>
      <w:pStyle w:val="Voettekst"/>
    </w:pPr>
  </w:p>
  <w:p w:rsidR="0052221B" w:rsidRDefault="0052221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2E" w:rsidRDefault="008E352E" w:rsidP="00C13206">
      <w:r>
        <w:separator/>
      </w:r>
    </w:p>
  </w:footnote>
  <w:footnote w:type="continuationSeparator" w:id="0">
    <w:p w:rsidR="008E352E" w:rsidRDefault="008E352E" w:rsidP="00C13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EA" w:rsidRDefault="00EE7FEA" w:rsidP="00EE7FEA">
    <w:pPr>
      <w:pStyle w:val="Koptekst"/>
      <w:rPr>
        <w:noProof/>
        <w:lang w:val="nl-BE" w:eastAsia="nl-BE"/>
      </w:rPr>
    </w:pPr>
    <w:r>
      <w:rPr>
        <w:noProof/>
        <w:lang w:val="nl-BE" w:eastAsia="nl-BE"/>
      </w:rPr>
      <w:drawing>
        <wp:anchor distT="0" distB="0" distL="114300" distR="114300" simplePos="0" relativeHeight="251660288" behindDoc="0" locked="0" layoutInCell="1" allowOverlap="1">
          <wp:simplePos x="0" y="0"/>
          <wp:positionH relativeFrom="margin">
            <wp:align>right</wp:align>
          </wp:positionH>
          <wp:positionV relativeFrom="margin">
            <wp:posOffset>-1614805</wp:posOffset>
          </wp:positionV>
          <wp:extent cx="1485900" cy="1617345"/>
          <wp:effectExtent l="0" t="0" r="0" b="0"/>
          <wp:wrapSquare wrapText="bothSides"/>
          <wp:docPr id="4" name="Picture 4" descr="Logo leerling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erlingenra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617345"/>
                  </a:xfrm>
                  <a:prstGeom prst="rect">
                    <a:avLst/>
                  </a:prstGeom>
                  <a:noFill/>
                  <a:ln>
                    <a:noFill/>
                  </a:ln>
                </pic:spPr>
              </pic:pic>
            </a:graphicData>
          </a:graphic>
        </wp:anchor>
      </w:drawing>
    </w:r>
    <w:r>
      <w:rPr>
        <w:noProof/>
        <w:lang w:val="nl-BE" w:eastAsia="nl-BE"/>
      </w:rPr>
      <w:drawing>
        <wp:anchor distT="0" distB="0" distL="114300" distR="114300" simplePos="0" relativeHeight="251659264" behindDoc="0" locked="0" layoutInCell="1" allowOverlap="1">
          <wp:simplePos x="0" y="0"/>
          <wp:positionH relativeFrom="column">
            <wp:posOffset>-124460</wp:posOffset>
          </wp:positionH>
          <wp:positionV relativeFrom="paragraph">
            <wp:posOffset>-28575</wp:posOffset>
          </wp:positionV>
          <wp:extent cx="1363980" cy="1676400"/>
          <wp:effectExtent l="0" t="0" r="7620" b="0"/>
          <wp:wrapSquare wrapText="bothSides"/>
          <wp:docPr id="3" name="Picture 3" descr="logo_SJB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JB_z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980" cy="1676400"/>
                  </a:xfrm>
                  <a:prstGeom prst="rect">
                    <a:avLst/>
                  </a:prstGeom>
                  <a:noFill/>
                  <a:ln>
                    <a:noFill/>
                  </a:ln>
                </pic:spPr>
              </pic:pic>
            </a:graphicData>
          </a:graphic>
        </wp:anchor>
      </w:drawing>
    </w:r>
  </w:p>
  <w:p w:rsidR="00EE7FEA" w:rsidRDefault="00EE7FEA" w:rsidP="00EE7FEA">
    <w:pPr>
      <w:pStyle w:val="Koptekst"/>
      <w:rPr>
        <w:noProof/>
        <w:lang w:val="nl-BE" w:eastAsia="nl-BE"/>
      </w:rPr>
    </w:pPr>
  </w:p>
  <w:p w:rsidR="00EE7FEA" w:rsidRDefault="00EE7FEA" w:rsidP="00EE7FEA">
    <w:pPr>
      <w:pStyle w:val="Koptekst"/>
      <w:rPr>
        <w:noProof/>
        <w:lang w:val="nl-BE" w:eastAsia="nl-BE"/>
      </w:rPr>
    </w:pPr>
  </w:p>
  <w:p w:rsidR="00EE7FEA" w:rsidRDefault="00EE7FEA" w:rsidP="00EE7FEA">
    <w:pPr>
      <w:pStyle w:val="Koptekst"/>
      <w:rPr>
        <w:noProof/>
        <w:lang w:val="nl-BE" w:eastAsia="nl-BE"/>
      </w:rPr>
    </w:pPr>
  </w:p>
  <w:p w:rsidR="00EE7FEA" w:rsidRDefault="00EE7FEA" w:rsidP="00EE7FEA">
    <w:pPr>
      <w:pStyle w:val="Koptekst"/>
      <w:rPr>
        <w:noProof/>
        <w:lang w:val="nl-BE" w:eastAsia="nl-BE"/>
      </w:rPr>
    </w:pPr>
  </w:p>
  <w:p w:rsidR="00EE7FEA" w:rsidRDefault="00EE7FEA" w:rsidP="00EE7FEA">
    <w:pPr>
      <w:pStyle w:val="Koptekst"/>
      <w:rPr>
        <w:noProof/>
        <w:lang w:val="nl-BE" w:eastAsia="nl-BE"/>
      </w:rPr>
    </w:pPr>
  </w:p>
  <w:p w:rsidR="00EE7FEA" w:rsidRDefault="00EE7FEA" w:rsidP="00EE7FEA">
    <w:pPr>
      <w:pStyle w:val="Koptekst"/>
    </w:pPr>
  </w:p>
  <w:p w:rsidR="00EE7FEA" w:rsidRDefault="00EE7FEA">
    <w:pPr>
      <w:pStyle w:val="Koptekst"/>
    </w:pPr>
  </w:p>
  <w:p w:rsidR="00EE7FEA" w:rsidRDefault="00EE7FE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67BF"/>
    <w:multiLevelType w:val="multilevel"/>
    <w:tmpl w:val="9F2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6581D"/>
    <w:multiLevelType w:val="hybridMultilevel"/>
    <w:tmpl w:val="B9CE85B8"/>
    <w:lvl w:ilvl="0" w:tplc="52C81FC2">
      <w:start w:val="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95920A5"/>
    <w:multiLevelType w:val="hybridMultilevel"/>
    <w:tmpl w:val="CCEC0FD8"/>
    <w:lvl w:ilvl="0" w:tplc="C91CCA84">
      <w:start w:val="1"/>
      <w:numFmt w:val="bullet"/>
      <w:pStyle w:val="Irisopgave"/>
      <w:lvlText w:val=""/>
      <w:lvlJc w:val="left"/>
      <w:pPr>
        <w:ind w:left="720" w:hanging="360"/>
      </w:pPr>
      <w:rPr>
        <w:rFonts w:ascii="Webdings" w:hAnsi="Webdings" w:hint="default"/>
        <w:sz w:val="40"/>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36A6F18"/>
    <w:multiLevelType w:val="multilevel"/>
    <w:tmpl w:val="762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8"/>
    <o:shapelayout v:ext="edit">
      <o:idmap v:ext="edit" data="6"/>
      <o:rules v:ext="edit">
        <o:r id="V:Rule1" type="connector" idref="#Straight Arrow Connector 5"/>
      </o:rules>
    </o:shapelayout>
  </w:hdrShapeDefaults>
  <w:footnotePr>
    <w:footnote w:id="-1"/>
    <w:footnote w:id="0"/>
  </w:footnotePr>
  <w:endnotePr>
    <w:endnote w:id="-1"/>
    <w:endnote w:id="0"/>
  </w:endnotePr>
  <w:compat/>
  <w:rsids>
    <w:rsidRoot w:val="00FA0252"/>
    <w:rsid w:val="00030396"/>
    <w:rsid w:val="00066267"/>
    <w:rsid w:val="00075A2F"/>
    <w:rsid w:val="00125C87"/>
    <w:rsid w:val="001A02C1"/>
    <w:rsid w:val="001A0DEC"/>
    <w:rsid w:val="0024302A"/>
    <w:rsid w:val="00246209"/>
    <w:rsid w:val="00256E98"/>
    <w:rsid w:val="00332FB6"/>
    <w:rsid w:val="003B03C2"/>
    <w:rsid w:val="003F3010"/>
    <w:rsid w:val="003F7ADC"/>
    <w:rsid w:val="00431D10"/>
    <w:rsid w:val="004521E9"/>
    <w:rsid w:val="0052086B"/>
    <w:rsid w:val="0052221B"/>
    <w:rsid w:val="005B5904"/>
    <w:rsid w:val="006B59A9"/>
    <w:rsid w:val="00701476"/>
    <w:rsid w:val="007275CD"/>
    <w:rsid w:val="00796EF0"/>
    <w:rsid w:val="00871FBC"/>
    <w:rsid w:val="008E352E"/>
    <w:rsid w:val="00932348"/>
    <w:rsid w:val="0093507E"/>
    <w:rsid w:val="0096769D"/>
    <w:rsid w:val="009A30AE"/>
    <w:rsid w:val="00A21153"/>
    <w:rsid w:val="00A47F3D"/>
    <w:rsid w:val="00AB57E5"/>
    <w:rsid w:val="00AC5205"/>
    <w:rsid w:val="00AE1CA5"/>
    <w:rsid w:val="00B11379"/>
    <w:rsid w:val="00B94F22"/>
    <w:rsid w:val="00C13206"/>
    <w:rsid w:val="00DB610B"/>
    <w:rsid w:val="00EB4FE8"/>
    <w:rsid w:val="00EE6E15"/>
    <w:rsid w:val="00EE7FEA"/>
    <w:rsid w:val="00F244E2"/>
    <w:rsid w:val="00F81620"/>
    <w:rsid w:val="00FA0252"/>
    <w:rsid w:val="00FF1F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904"/>
    <w:pPr>
      <w:spacing w:after="0" w:line="240" w:lineRule="auto"/>
      <w:jc w:val="both"/>
    </w:pPr>
    <w:rPr>
      <w:rFonts w:cs="Times New Roman"/>
      <w:szCs w:val="24"/>
      <w:lang w:val="nl-NL" w:eastAsia="nl-NL"/>
    </w:rPr>
  </w:style>
  <w:style w:type="paragraph" w:styleId="Kop1">
    <w:name w:val="heading 1"/>
    <w:basedOn w:val="Standaard"/>
    <w:link w:val="Kop1Char"/>
    <w:uiPriority w:val="9"/>
    <w:qFormat/>
    <w:rsid w:val="009676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96769D"/>
    <w:pPr>
      <w:spacing w:before="100" w:beforeAutospacing="1" w:after="100" w:afterAutospacing="1"/>
      <w:outlineLvl w:val="1"/>
    </w:pPr>
    <w:rPr>
      <w:rFonts w:ascii="Times New Roman" w:eastAsiaTheme="majorEastAsia" w:hAnsi="Times New Roman" w:cstheme="majorBidi"/>
      <w:b/>
      <w:bCs/>
      <w:sz w:val="36"/>
      <w:szCs w:val="36"/>
    </w:rPr>
  </w:style>
  <w:style w:type="paragraph" w:styleId="Kop3">
    <w:name w:val="heading 3"/>
    <w:basedOn w:val="Standaard"/>
    <w:next w:val="Standaard"/>
    <w:link w:val="Kop3Char"/>
    <w:uiPriority w:val="9"/>
    <w:semiHidden/>
    <w:unhideWhenUsed/>
    <w:qFormat/>
    <w:rsid w:val="00AB57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ris">
    <w:name w:val="Iris"/>
    <w:basedOn w:val="Titel"/>
    <w:link w:val="IrisChar"/>
    <w:rsid w:val="00AB57E5"/>
    <w:rPr>
      <w:caps w:val="0"/>
    </w:rPr>
  </w:style>
  <w:style w:type="character" w:customStyle="1" w:styleId="IrisChar">
    <w:name w:val="Iris Char"/>
    <w:basedOn w:val="TitelChar"/>
    <w:link w:val="Iris"/>
    <w:rsid w:val="00AB57E5"/>
    <w:rPr>
      <w:rFonts w:asciiTheme="majorHAnsi" w:eastAsiaTheme="majorEastAsia" w:hAnsiTheme="majorHAnsi" w:cstheme="majorBidi"/>
      <w:caps w:val="0"/>
      <w:color w:val="632423" w:themeColor="accent2" w:themeShade="80"/>
      <w:spacing w:val="50"/>
      <w:kern w:val="28"/>
      <w:sz w:val="44"/>
      <w:szCs w:val="44"/>
    </w:rPr>
  </w:style>
  <w:style w:type="paragraph" w:styleId="Titel">
    <w:name w:val="Title"/>
    <w:basedOn w:val="Standaard"/>
    <w:next w:val="Standaard"/>
    <w:link w:val="TitelChar"/>
    <w:uiPriority w:val="10"/>
    <w:qFormat/>
    <w:rsid w:val="0096769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elChar">
    <w:name w:val="Titel Char"/>
    <w:basedOn w:val="Standaardalinea-lettertype"/>
    <w:link w:val="Titel"/>
    <w:uiPriority w:val="10"/>
    <w:rsid w:val="0096769D"/>
    <w:rPr>
      <w:rFonts w:asciiTheme="majorHAnsi" w:eastAsiaTheme="majorEastAsia" w:hAnsiTheme="majorHAnsi" w:cstheme="majorBidi"/>
      <w:caps/>
      <w:color w:val="632423" w:themeColor="accent2" w:themeShade="80"/>
      <w:spacing w:val="50"/>
      <w:sz w:val="44"/>
      <w:szCs w:val="44"/>
    </w:rPr>
  </w:style>
  <w:style w:type="paragraph" w:customStyle="1" w:styleId="Irisopgave">
    <w:name w:val="Iris opgave"/>
    <w:basedOn w:val="Lijstalinea"/>
    <w:rsid w:val="00125C87"/>
    <w:pPr>
      <w:numPr>
        <w:numId w:val="2"/>
      </w:numPr>
      <w:spacing w:line="252" w:lineRule="auto"/>
    </w:pPr>
    <w:rPr>
      <w:b/>
      <w:sz w:val="24"/>
    </w:rPr>
  </w:style>
  <w:style w:type="paragraph" w:styleId="Lijstalinea">
    <w:name w:val="List Paragraph"/>
    <w:basedOn w:val="Standaard"/>
    <w:uiPriority w:val="34"/>
    <w:qFormat/>
    <w:rsid w:val="0096769D"/>
    <w:pPr>
      <w:ind w:left="720"/>
      <w:contextualSpacing/>
    </w:pPr>
  </w:style>
  <w:style w:type="paragraph" w:customStyle="1" w:styleId="Irismastertitle">
    <w:name w:val="Iris mastertitle"/>
    <w:basedOn w:val="Titel"/>
    <w:rsid w:val="00AB57E5"/>
    <w:rPr>
      <w:caps w:val="0"/>
    </w:rPr>
  </w:style>
  <w:style w:type="paragraph" w:customStyle="1" w:styleId="IrisHeading1">
    <w:name w:val="Iris Heading 1"/>
    <w:basedOn w:val="Kop3"/>
    <w:link w:val="IrisHeading1Char"/>
    <w:rsid w:val="00AB57E5"/>
    <w:pPr>
      <w:keepNext w:val="0"/>
      <w:keepLines w:val="0"/>
      <w:pBdr>
        <w:top w:val="dotted" w:sz="4" w:space="1" w:color="622423"/>
        <w:bottom w:val="dotted" w:sz="4" w:space="1" w:color="622423"/>
      </w:pBdr>
      <w:spacing w:before="300" w:after="200" w:line="252" w:lineRule="auto"/>
    </w:pPr>
    <w:rPr>
      <w:rFonts w:ascii="Cambria" w:eastAsia="Times New Roman" w:hAnsi="Cambria" w:cs="Times New Roman"/>
      <w:b/>
      <w:caps/>
      <w:color w:val="auto"/>
      <w:sz w:val="28"/>
      <w:szCs w:val="28"/>
    </w:rPr>
  </w:style>
  <w:style w:type="character" w:customStyle="1" w:styleId="IrisHeading1Char">
    <w:name w:val="Iris Heading 1 Char"/>
    <w:basedOn w:val="Kop3Char"/>
    <w:link w:val="IrisHeading1"/>
    <w:rsid w:val="00AB57E5"/>
    <w:rPr>
      <w:rFonts w:ascii="Cambria" w:eastAsia="Times New Roman" w:hAnsi="Cambria" w:cs="Times New Roman"/>
      <w:b/>
      <w:caps/>
      <w:color w:val="243F60" w:themeColor="accent1" w:themeShade="7F"/>
      <w:sz w:val="28"/>
      <w:szCs w:val="28"/>
    </w:rPr>
  </w:style>
  <w:style w:type="character" w:customStyle="1" w:styleId="Kop3Char">
    <w:name w:val="Kop 3 Char"/>
    <w:basedOn w:val="Standaardalinea-lettertype"/>
    <w:link w:val="Kop3"/>
    <w:uiPriority w:val="9"/>
    <w:semiHidden/>
    <w:rsid w:val="00AB57E5"/>
    <w:rPr>
      <w:rFonts w:asciiTheme="majorHAnsi" w:eastAsiaTheme="majorEastAsia" w:hAnsiTheme="majorHAnsi" w:cstheme="majorBidi"/>
      <w:color w:val="243F60" w:themeColor="accent1" w:themeShade="7F"/>
      <w:sz w:val="24"/>
      <w:szCs w:val="24"/>
    </w:rPr>
  </w:style>
  <w:style w:type="paragraph" w:customStyle="1" w:styleId="IrisHeading2">
    <w:name w:val="Iris Heading 2"/>
    <w:basedOn w:val="Kop2"/>
    <w:link w:val="IrisHeading2Char"/>
    <w:rsid w:val="00EE6E15"/>
    <w:pPr>
      <w:pBdr>
        <w:bottom w:val="single" w:sz="4" w:space="1" w:color="622423"/>
      </w:pBdr>
      <w:spacing w:before="400" w:after="200" w:line="252" w:lineRule="auto"/>
    </w:pPr>
    <w:rPr>
      <w:rFonts w:eastAsia="Times New Roman"/>
      <w:caps/>
      <w:spacing w:val="15"/>
      <w:sz w:val="24"/>
      <w:szCs w:val="24"/>
    </w:rPr>
  </w:style>
  <w:style w:type="character" w:customStyle="1" w:styleId="IrisHeading2Char">
    <w:name w:val="Iris Heading 2 Char"/>
    <w:basedOn w:val="Kop2Char"/>
    <w:link w:val="IrisHeading2"/>
    <w:rsid w:val="00EE6E15"/>
    <w:rPr>
      <w:rFonts w:asciiTheme="majorHAnsi" w:eastAsia="Times New Roman" w:hAnsiTheme="majorHAnsi" w:cstheme="majorBidi"/>
      <w:b/>
      <w:bCs/>
      <w:caps/>
      <w:color w:val="365F91" w:themeColor="accent1" w:themeShade="BF"/>
      <w:spacing w:val="15"/>
      <w:sz w:val="24"/>
      <w:szCs w:val="24"/>
    </w:rPr>
  </w:style>
  <w:style w:type="character" w:customStyle="1" w:styleId="Kop2Char">
    <w:name w:val="Kop 2 Char"/>
    <w:basedOn w:val="Standaardalinea-lettertype"/>
    <w:link w:val="Kop2"/>
    <w:uiPriority w:val="9"/>
    <w:rsid w:val="0096769D"/>
    <w:rPr>
      <w:rFonts w:ascii="Times New Roman" w:eastAsiaTheme="majorEastAsia" w:hAnsi="Times New Roman" w:cstheme="majorBidi"/>
      <w:b/>
      <w:bCs/>
      <w:sz w:val="36"/>
      <w:szCs w:val="36"/>
    </w:rPr>
  </w:style>
  <w:style w:type="paragraph" w:styleId="Duidelijkcitaat">
    <w:name w:val="Intense Quote"/>
    <w:aliases w:val="Iris Citaat"/>
    <w:basedOn w:val="Standaard"/>
    <w:next w:val="Standaard"/>
    <w:link w:val="DuidelijkcitaatChar"/>
    <w:uiPriority w:val="30"/>
    <w:qFormat/>
    <w:rsid w:val="00125C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aliases w:val="Iris Citaat Char"/>
    <w:basedOn w:val="Standaardalinea-lettertype"/>
    <w:link w:val="Duidelijkcitaat"/>
    <w:uiPriority w:val="30"/>
    <w:rsid w:val="00125C87"/>
    <w:rPr>
      <w:i/>
      <w:iCs/>
      <w:color w:val="4F81BD" w:themeColor="accent1"/>
    </w:rPr>
  </w:style>
  <w:style w:type="character" w:customStyle="1" w:styleId="Kop1Char">
    <w:name w:val="Kop 1 Char"/>
    <w:basedOn w:val="Standaardalinea-lettertype"/>
    <w:link w:val="Kop1"/>
    <w:uiPriority w:val="9"/>
    <w:rsid w:val="0096769D"/>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semiHidden/>
    <w:unhideWhenUsed/>
    <w:rsid w:val="0052086B"/>
    <w:rPr>
      <w:color w:val="0000FF"/>
      <w:u w:val="single"/>
    </w:rPr>
  </w:style>
  <w:style w:type="paragraph" w:styleId="Koptekst">
    <w:name w:val="header"/>
    <w:basedOn w:val="Standaard"/>
    <w:link w:val="KoptekstChar"/>
    <w:unhideWhenUsed/>
    <w:rsid w:val="00C13206"/>
    <w:pPr>
      <w:tabs>
        <w:tab w:val="center" w:pos="4536"/>
        <w:tab w:val="right" w:pos="9072"/>
      </w:tabs>
    </w:pPr>
  </w:style>
  <w:style w:type="character" w:customStyle="1" w:styleId="KoptekstChar">
    <w:name w:val="Koptekst Char"/>
    <w:basedOn w:val="Standaardalinea-lettertype"/>
    <w:link w:val="Koptekst"/>
    <w:uiPriority w:val="99"/>
    <w:rsid w:val="00C13206"/>
    <w:rPr>
      <w:rFonts w:cs="Times New Roman"/>
      <w:szCs w:val="24"/>
      <w:lang w:val="nl-NL" w:eastAsia="nl-NL"/>
    </w:rPr>
  </w:style>
  <w:style w:type="paragraph" w:styleId="Voettekst">
    <w:name w:val="footer"/>
    <w:basedOn w:val="Standaard"/>
    <w:link w:val="VoettekstChar"/>
    <w:uiPriority w:val="99"/>
    <w:unhideWhenUsed/>
    <w:rsid w:val="00C13206"/>
    <w:pPr>
      <w:tabs>
        <w:tab w:val="center" w:pos="4536"/>
        <w:tab w:val="right" w:pos="9072"/>
      </w:tabs>
    </w:pPr>
  </w:style>
  <w:style w:type="character" w:customStyle="1" w:styleId="VoettekstChar">
    <w:name w:val="Voettekst Char"/>
    <w:basedOn w:val="Standaardalinea-lettertype"/>
    <w:link w:val="Voettekst"/>
    <w:uiPriority w:val="99"/>
    <w:rsid w:val="00C13206"/>
    <w:rPr>
      <w:rFonts w:cs="Times New Roman"/>
      <w:szCs w:val="24"/>
      <w:lang w:val="nl-NL" w:eastAsia="nl-NL"/>
    </w:rPr>
  </w:style>
</w:styles>
</file>

<file path=word/webSettings.xml><?xml version="1.0" encoding="utf-8"?>
<w:webSettings xmlns:r="http://schemas.openxmlformats.org/officeDocument/2006/relationships" xmlns:w="http://schemas.openxmlformats.org/wordprocessingml/2006/main">
  <w:divs>
    <w:div w:id="1329483865">
      <w:bodyDiv w:val="1"/>
      <w:marLeft w:val="0"/>
      <w:marRight w:val="0"/>
      <w:marTop w:val="0"/>
      <w:marBottom w:val="0"/>
      <w:divBdr>
        <w:top w:val="none" w:sz="0" w:space="0" w:color="auto"/>
        <w:left w:val="none" w:sz="0" w:space="0" w:color="auto"/>
        <w:bottom w:val="none" w:sz="0" w:space="0" w:color="auto"/>
        <w:right w:val="none" w:sz="0" w:space="0" w:color="auto"/>
      </w:divBdr>
    </w:div>
    <w:div w:id="1971399418">
      <w:bodyDiv w:val="1"/>
      <w:marLeft w:val="0"/>
      <w:marRight w:val="0"/>
      <w:marTop w:val="0"/>
      <w:marBottom w:val="0"/>
      <w:divBdr>
        <w:top w:val="none" w:sz="0" w:space="0" w:color="auto"/>
        <w:left w:val="none" w:sz="0" w:space="0" w:color="auto"/>
        <w:bottom w:val="none" w:sz="0" w:space="0" w:color="auto"/>
        <w:right w:val="none" w:sz="0" w:space="0" w:color="auto"/>
      </w:divBdr>
      <w:divsChild>
        <w:div w:id="769278213">
          <w:marLeft w:val="0"/>
          <w:marRight w:val="0"/>
          <w:marTop w:val="0"/>
          <w:marBottom w:val="0"/>
          <w:divBdr>
            <w:top w:val="none" w:sz="0" w:space="0" w:color="auto"/>
            <w:left w:val="none" w:sz="0" w:space="0" w:color="auto"/>
            <w:bottom w:val="none" w:sz="0" w:space="0" w:color="auto"/>
            <w:right w:val="none" w:sz="0" w:space="0" w:color="auto"/>
          </w:divBdr>
          <w:divsChild>
            <w:div w:id="818375972">
              <w:marLeft w:val="0"/>
              <w:marRight w:val="0"/>
              <w:marTop w:val="0"/>
              <w:marBottom w:val="0"/>
              <w:divBdr>
                <w:top w:val="none" w:sz="0" w:space="0" w:color="auto"/>
                <w:left w:val="none" w:sz="0" w:space="0" w:color="auto"/>
                <w:bottom w:val="none" w:sz="0" w:space="0" w:color="auto"/>
                <w:right w:val="none" w:sz="0" w:space="0" w:color="auto"/>
              </w:divBdr>
              <w:divsChild>
                <w:div w:id="625895933">
                  <w:marLeft w:val="0"/>
                  <w:marRight w:val="0"/>
                  <w:marTop w:val="0"/>
                  <w:marBottom w:val="0"/>
                  <w:divBdr>
                    <w:top w:val="none" w:sz="0" w:space="0" w:color="auto"/>
                    <w:left w:val="none" w:sz="0" w:space="0" w:color="auto"/>
                    <w:bottom w:val="none" w:sz="0" w:space="0" w:color="auto"/>
                    <w:right w:val="none" w:sz="0" w:space="0" w:color="auto"/>
                  </w:divBdr>
                  <w:divsChild>
                    <w:div w:id="34737794">
                      <w:marLeft w:val="0"/>
                      <w:marRight w:val="0"/>
                      <w:marTop w:val="0"/>
                      <w:marBottom w:val="0"/>
                      <w:divBdr>
                        <w:top w:val="none" w:sz="0" w:space="0" w:color="auto"/>
                        <w:left w:val="none" w:sz="0" w:space="0" w:color="auto"/>
                        <w:bottom w:val="none" w:sz="0" w:space="0" w:color="auto"/>
                        <w:right w:val="none" w:sz="0" w:space="0" w:color="auto"/>
                      </w:divBdr>
                      <w:divsChild>
                        <w:div w:id="460421265">
                          <w:marLeft w:val="0"/>
                          <w:marRight w:val="0"/>
                          <w:marTop w:val="0"/>
                          <w:marBottom w:val="0"/>
                          <w:divBdr>
                            <w:top w:val="none" w:sz="0" w:space="0" w:color="auto"/>
                            <w:left w:val="none" w:sz="0" w:space="0" w:color="auto"/>
                            <w:bottom w:val="none" w:sz="0" w:space="0" w:color="auto"/>
                            <w:right w:val="none" w:sz="0" w:space="0" w:color="auto"/>
                          </w:divBdr>
                          <w:divsChild>
                            <w:div w:id="2002930814">
                              <w:marLeft w:val="0"/>
                              <w:marRight w:val="0"/>
                              <w:marTop w:val="0"/>
                              <w:marBottom w:val="0"/>
                              <w:divBdr>
                                <w:top w:val="none" w:sz="0" w:space="0" w:color="auto"/>
                                <w:left w:val="none" w:sz="0" w:space="0" w:color="auto"/>
                                <w:bottom w:val="none" w:sz="0" w:space="0" w:color="auto"/>
                                <w:right w:val="none" w:sz="0" w:space="0" w:color="auto"/>
                              </w:divBdr>
                              <w:divsChild>
                                <w:div w:id="1332219104">
                                  <w:marLeft w:val="0"/>
                                  <w:marRight w:val="0"/>
                                  <w:marTop w:val="0"/>
                                  <w:marBottom w:val="0"/>
                                  <w:divBdr>
                                    <w:top w:val="none" w:sz="0" w:space="0" w:color="auto"/>
                                    <w:left w:val="none" w:sz="0" w:space="0" w:color="auto"/>
                                    <w:bottom w:val="none" w:sz="0" w:space="0" w:color="auto"/>
                                    <w:right w:val="none" w:sz="0" w:space="0" w:color="auto"/>
                                  </w:divBdr>
                                  <w:divsChild>
                                    <w:div w:id="21051061">
                                      <w:marLeft w:val="0"/>
                                      <w:marRight w:val="0"/>
                                      <w:marTop w:val="0"/>
                                      <w:marBottom w:val="0"/>
                                      <w:divBdr>
                                        <w:top w:val="none" w:sz="0" w:space="0" w:color="auto"/>
                                        <w:left w:val="none" w:sz="0" w:space="0" w:color="auto"/>
                                        <w:bottom w:val="none" w:sz="0" w:space="0" w:color="auto"/>
                                        <w:right w:val="none" w:sz="0" w:space="0" w:color="auto"/>
                                      </w:divBdr>
                                      <w:divsChild>
                                        <w:div w:id="688799108">
                                          <w:marLeft w:val="0"/>
                                          <w:marRight w:val="0"/>
                                          <w:marTop w:val="0"/>
                                          <w:marBottom w:val="0"/>
                                          <w:divBdr>
                                            <w:top w:val="none" w:sz="0" w:space="0" w:color="auto"/>
                                            <w:left w:val="none" w:sz="0" w:space="0" w:color="auto"/>
                                            <w:bottom w:val="none" w:sz="0" w:space="0" w:color="auto"/>
                                            <w:right w:val="none" w:sz="0" w:space="0" w:color="auto"/>
                                          </w:divBdr>
                                          <w:divsChild>
                                            <w:div w:id="2105226041">
                                              <w:marLeft w:val="0"/>
                                              <w:marRight w:val="0"/>
                                              <w:marTop w:val="0"/>
                                              <w:marBottom w:val="0"/>
                                              <w:divBdr>
                                                <w:top w:val="none" w:sz="0" w:space="0" w:color="auto"/>
                                                <w:left w:val="none" w:sz="0" w:space="0" w:color="auto"/>
                                                <w:bottom w:val="none" w:sz="0" w:space="0" w:color="auto"/>
                                                <w:right w:val="none" w:sz="0" w:space="0" w:color="auto"/>
                                              </w:divBdr>
                                              <w:divsChild>
                                                <w:div w:id="746919994">
                                                  <w:marLeft w:val="0"/>
                                                  <w:marRight w:val="0"/>
                                                  <w:marTop w:val="0"/>
                                                  <w:marBottom w:val="0"/>
                                                  <w:divBdr>
                                                    <w:top w:val="none" w:sz="0" w:space="0" w:color="auto"/>
                                                    <w:left w:val="none" w:sz="0" w:space="0" w:color="auto"/>
                                                    <w:bottom w:val="none" w:sz="0" w:space="0" w:color="auto"/>
                                                    <w:right w:val="none" w:sz="0" w:space="0" w:color="auto"/>
                                                  </w:divBdr>
                                                  <w:divsChild>
                                                    <w:div w:id="1820147721">
                                                      <w:marLeft w:val="0"/>
                                                      <w:marRight w:val="0"/>
                                                      <w:marTop w:val="0"/>
                                                      <w:marBottom w:val="0"/>
                                                      <w:divBdr>
                                                        <w:top w:val="none" w:sz="0" w:space="0" w:color="auto"/>
                                                        <w:left w:val="none" w:sz="0" w:space="0" w:color="auto"/>
                                                        <w:bottom w:val="none" w:sz="0" w:space="0" w:color="auto"/>
                                                        <w:right w:val="none" w:sz="0" w:space="0" w:color="auto"/>
                                                      </w:divBdr>
                                                      <w:divsChild>
                                                        <w:div w:id="1973486401">
                                                          <w:marLeft w:val="0"/>
                                                          <w:marRight w:val="0"/>
                                                          <w:marTop w:val="0"/>
                                                          <w:marBottom w:val="0"/>
                                                          <w:divBdr>
                                                            <w:top w:val="none" w:sz="0" w:space="0" w:color="auto"/>
                                                            <w:left w:val="none" w:sz="0" w:space="0" w:color="auto"/>
                                                            <w:bottom w:val="none" w:sz="0" w:space="0" w:color="auto"/>
                                                            <w:right w:val="none" w:sz="0" w:space="0" w:color="auto"/>
                                                          </w:divBdr>
                                                          <w:divsChild>
                                                            <w:div w:id="170872997">
                                                              <w:marLeft w:val="0"/>
                                                              <w:marRight w:val="0"/>
                                                              <w:marTop w:val="0"/>
                                                              <w:marBottom w:val="0"/>
                                                              <w:divBdr>
                                                                <w:top w:val="none" w:sz="0" w:space="0" w:color="auto"/>
                                                                <w:left w:val="none" w:sz="0" w:space="0" w:color="auto"/>
                                                                <w:bottom w:val="none" w:sz="0" w:space="0" w:color="auto"/>
                                                                <w:right w:val="none" w:sz="0" w:space="0" w:color="auto"/>
                                                              </w:divBdr>
                                                              <w:divsChild>
                                                                <w:div w:id="352072121">
                                                                  <w:marLeft w:val="0"/>
                                                                  <w:marRight w:val="0"/>
                                                                  <w:marTop w:val="0"/>
                                                                  <w:marBottom w:val="0"/>
                                                                  <w:divBdr>
                                                                    <w:top w:val="none" w:sz="0" w:space="0" w:color="auto"/>
                                                                    <w:left w:val="none" w:sz="0" w:space="0" w:color="auto"/>
                                                                    <w:bottom w:val="none" w:sz="0" w:space="0" w:color="auto"/>
                                                                    <w:right w:val="none" w:sz="0" w:space="0" w:color="auto"/>
                                                                  </w:divBdr>
                                                                  <w:divsChild>
                                                                    <w:div w:id="1672098189">
                                                                      <w:marLeft w:val="0"/>
                                                                      <w:marRight w:val="0"/>
                                                                      <w:marTop w:val="0"/>
                                                                      <w:marBottom w:val="0"/>
                                                                      <w:divBdr>
                                                                        <w:top w:val="none" w:sz="0" w:space="0" w:color="auto"/>
                                                                        <w:left w:val="none" w:sz="0" w:space="0" w:color="auto"/>
                                                                        <w:bottom w:val="none" w:sz="0" w:space="0" w:color="auto"/>
                                                                        <w:right w:val="none" w:sz="0" w:space="0" w:color="auto"/>
                                                                      </w:divBdr>
                                                                      <w:divsChild>
                                                                        <w:div w:id="272590130">
                                                                          <w:marLeft w:val="0"/>
                                                                          <w:marRight w:val="0"/>
                                                                          <w:marTop w:val="0"/>
                                                                          <w:marBottom w:val="0"/>
                                                                          <w:divBdr>
                                                                            <w:top w:val="none" w:sz="0" w:space="0" w:color="auto"/>
                                                                            <w:left w:val="none" w:sz="0" w:space="0" w:color="auto"/>
                                                                            <w:bottom w:val="none" w:sz="0" w:space="0" w:color="auto"/>
                                                                            <w:right w:val="none" w:sz="0" w:space="0" w:color="auto"/>
                                                                          </w:divBdr>
                                                                          <w:divsChild>
                                                                            <w:div w:id="1011105386">
                                                                              <w:marLeft w:val="0"/>
                                                                              <w:marRight w:val="0"/>
                                                                              <w:marTop w:val="0"/>
                                                                              <w:marBottom w:val="0"/>
                                                                              <w:divBdr>
                                                                                <w:top w:val="none" w:sz="0" w:space="0" w:color="auto"/>
                                                                                <w:left w:val="none" w:sz="0" w:space="0" w:color="auto"/>
                                                                                <w:bottom w:val="none" w:sz="0" w:space="0" w:color="auto"/>
                                                                                <w:right w:val="none" w:sz="0" w:space="0" w:color="auto"/>
                                                                              </w:divBdr>
                                                                              <w:divsChild>
                                                                                <w:div w:id="1356073522">
                                                                                  <w:marLeft w:val="0"/>
                                                                                  <w:marRight w:val="0"/>
                                                                                  <w:marTop w:val="0"/>
                                                                                  <w:marBottom w:val="0"/>
                                                                                  <w:divBdr>
                                                                                    <w:top w:val="none" w:sz="0" w:space="0" w:color="auto"/>
                                                                                    <w:left w:val="none" w:sz="0" w:space="0" w:color="auto"/>
                                                                                    <w:bottom w:val="none" w:sz="0" w:space="0" w:color="auto"/>
                                                                                    <w:right w:val="none" w:sz="0" w:space="0" w:color="auto"/>
                                                                                  </w:divBdr>
                                                                                  <w:divsChild>
                                                                                    <w:div w:id="107432080">
                                                                                      <w:marLeft w:val="0"/>
                                                                                      <w:marRight w:val="0"/>
                                                                                      <w:marTop w:val="0"/>
                                                                                      <w:marBottom w:val="0"/>
                                                                                      <w:divBdr>
                                                                                        <w:top w:val="none" w:sz="0" w:space="0" w:color="auto"/>
                                                                                        <w:left w:val="none" w:sz="0" w:space="0" w:color="auto"/>
                                                                                        <w:bottom w:val="none" w:sz="0" w:space="0" w:color="auto"/>
                                                                                        <w:right w:val="none" w:sz="0" w:space="0" w:color="auto"/>
                                                                                      </w:divBdr>
                                                                                      <w:divsChild>
                                                                                        <w:div w:id="1798984046">
                                                                                          <w:marLeft w:val="0"/>
                                                                                          <w:marRight w:val="0"/>
                                                                                          <w:marTop w:val="0"/>
                                                                                          <w:marBottom w:val="0"/>
                                                                                          <w:divBdr>
                                                                                            <w:top w:val="none" w:sz="0" w:space="0" w:color="auto"/>
                                                                                            <w:left w:val="none" w:sz="0" w:space="0" w:color="auto"/>
                                                                                            <w:bottom w:val="none" w:sz="0" w:space="0" w:color="auto"/>
                                                                                            <w:right w:val="none" w:sz="0" w:space="0" w:color="auto"/>
                                                                                          </w:divBdr>
                                                                                          <w:divsChild>
                                                                                            <w:div w:id="1158768857">
                                                                                              <w:marLeft w:val="0"/>
                                                                                              <w:marRight w:val="0"/>
                                                                                              <w:marTop w:val="0"/>
                                                                                              <w:marBottom w:val="0"/>
                                                                                              <w:divBdr>
                                                                                                <w:top w:val="none" w:sz="0" w:space="0" w:color="auto"/>
                                                                                                <w:left w:val="none" w:sz="0" w:space="0" w:color="auto"/>
                                                                                                <w:bottom w:val="none" w:sz="0" w:space="0" w:color="auto"/>
                                                                                                <w:right w:val="none" w:sz="0" w:space="0" w:color="auto"/>
                                                                                              </w:divBdr>
                                                                                              <w:divsChild>
                                                                                                <w:div w:id="902908915">
                                                                                                  <w:marLeft w:val="0"/>
                                                                                                  <w:marRight w:val="0"/>
                                                                                                  <w:marTop w:val="0"/>
                                                                                                  <w:marBottom w:val="0"/>
                                                                                                  <w:divBdr>
                                                                                                    <w:top w:val="none" w:sz="0" w:space="0" w:color="auto"/>
                                                                                                    <w:left w:val="none" w:sz="0" w:space="0" w:color="auto"/>
                                                                                                    <w:bottom w:val="none" w:sz="0" w:space="0" w:color="auto"/>
                                                                                                    <w:right w:val="none" w:sz="0" w:space="0" w:color="auto"/>
                                                                                                  </w:divBdr>
                                                                                                  <w:divsChild>
                                                                                                    <w:div w:id="792794795">
                                                                                                      <w:marLeft w:val="0"/>
                                                                                                      <w:marRight w:val="0"/>
                                                                                                      <w:marTop w:val="0"/>
                                                                                                      <w:marBottom w:val="0"/>
                                                                                                      <w:divBdr>
                                                                                                        <w:top w:val="none" w:sz="0" w:space="0" w:color="auto"/>
                                                                                                        <w:left w:val="none" w:sz="0" w:space="0" w:color="auto"/>
                                                                                                        <w:bottom w:val="none" w:sz="0" w:space="0" w:color="auto"/>
                                                                                                        <w:right w:val="none" w:sz="0" w:space="0" w:color="auto"/>
                                                                                                      </w:divBdr>
                                                                                                      <w:divsChild>
                                                                                                        <w:div w:id="681587934">
                                                                                                          <w:marLeft w:val="0"/>
                                                                                                          <w:marRight w:val="0"/>
                                                                                                          <w:marTop w:val="0"/>
                                                                                                          <w:marBottom w:val="0"/>
                                                                                                          <w:divBdr>
                                                                                                            <w:top w:val="none" w:sz="0" w:space="0" w:color="auto"/>
                                                                                                            <w:left w:val="none" w:sz="0" w:space="0" w:color="auto"/>
                                                                                                            <w:bottom w:val="none" w:sz="0" w:space="0" w:color="auto"/>
                                                                                                            <w:right w:val="none" w:sz="0" w:space="0" w:color="auto"/>
                                                                                                          </w:divBdr>
                                                                                                          <w:divsChild>
                                                                                                            <w:div w:id="394936633">
                                                                                                              <w:marLeft w:val="0"/>
                                                                                                              <w:marRight w:val="0"/>
                                                                                                              <w:marTop w:val="0"/>
                                                                                                              <w:marBottom w:val="0"/>
                                                                                                              <w:divBdr>
                                                                                                                <w:top w:val="none" w:sz="0" w:space="0" w:color="auto"/>
                                                                                                                <w:left w:val="none" w:sz="0" w:space="0" w:color="auto"/>
                                                                                                                <w:bottom w:val="none" w:sz="0" w:space="0" w:color="auto"/>
                                                                                                                <w:right w:val="none" w:sz="0" w:space="0" w:color="auto"/>
                                                                                                              </w:divBdr>
                                                                                                              <w:divsChild>
                                                                                                                <w:div w:id="278683812">
                                                                                                                  <w:marLeft w:val="0"/>
                                                                                                                  <w:marRight w:val="0"/>
                                                                                                                  <w:marTop w:val="0"/>
                                                                                                                  <w:marBottom w:val="0"/>
                                                                                                                  <w:divBdr>
                                                                                                                    <w:top w:val="none" w:sz="0" w:space="0" w:color="auto"/>
                                                                                                                    <w:left w:val="none" w:sz="0" w:space="0" w:color="auto"/>
                                                                                                                    <w:bottom w:val="none" w:sz="0" w:space="0" w:color="auto"/>
                                                                                                                    <w:right w:val="none" w:sz="0" w:space="0" w:color="auto"/>
                                                                                                                  </w:divBdr>
                                                                                                                </w:div>
                                                                                                              </w:divsChild>
                                                                                                            </w:div>
                                                                                                            <w:div w:id="2017266012">
                                                                                                              <w:marLeft w:val="0"/>
                                                                                                              <w:marRight w:val="0"/>
                                                                                                              <w:marTop w:val="0"/>
                                                                                                              <w:marBottom w:val="0"/>
                                                                                                              <w:divBdr>
                                                                                                                <w:top w:val="none" w:sz="0" w:space="0" w:color="auto"/>
                                                                                                                <w:left w:val="none" w:sz="0" w:space="0" w:color="auto"/>
                                                                                                                <w:bottom w:val="none" w:sz="0" w:space="0" w:color="auto"/>
                                                                                                                <w:right w:val="none" w:sz="0" w:space="0" w:color="auto"/>
                                                                                                              </w:divBdr>
                                                                                                              <w:divsChild>
                                                                                                                <w:div w:id="1239710348">
                                                                                                                  <w:marLeft w:val="0"/>
                                                                                                                  <w:marRight w:val="0"/>
                                                                                                                  <w:marTop w:val="0"/>
                                                                                                                  <w:marBottom w:val="0"/>
                                                                                                                  <w:divBdr>
                                                                                                                    <w:top w:val="none" w:sz="0" w:space="0" w:color="auto"/>
                                                                                                                    <w:left w:val="none" w:sz="0" w:space="0" w:color="auto"/>
                                                                                                                    <w:bottom w:val="none" w:sz="0" w:space="0" w:color="auto"/>
                                                                                                                    <w:right w:val="none" w:sz="0" w:space="0" w:color="auto"/>
                                                                                                                  </w:divBdr>
                                                                                                                </w:div>
                                                                                                              </w:divsChild>
                                                                                                            </w:div>
                                                                                                            <w:div w:id="1186208513">
                                                                                                              <w:marLeft w:val="0"/>
                                                                                                              <w:marRight w:val="0"/>
                                                                                                              <w:marTop w:val="0"/>
                                                                                                              <w:marBottom w:val="0"/>
                                                                                                              <w:divBdr>
                                                                                                                <w:top w:val="none" w:sz="0" w:space="0" w:color="auto"/>
                                                                                                                <w:left w:val="none" w:sz="0" w:space="0" w:color="auto"/>
                                                                                                                <w:bottom w:val="none" w:sz="0" w:space="0" w:color="auto"/>
                                                                                                                <w:right w:val="none" w:sz="0" w:space="0" w:color="auto"/>
                                                                                                              </w:divBdr>
                                                                                                              <w:divsChild>
                                                                                                                <w:div w:id="741636954">
                                                                                                                  <w:marLeft w:val="0"/>
                                                                                                                  <w:marRight w:val="0"/>
                                                                                                                  <w:marTop w:val="0"/>
                                                                                                                  <w:marBottom w:val="0"/>
                                                                                                                  <w:divBdr>
                                                                                                                    <w:top w:val="none" w:sz="0" w:space="0" w:color="auto"/>
                                                                                                                    <w:left w:val="none" w:sz="0" w:space="0" w:color="auto"/>
                                                                                                                    <w:bottom w:val="none" w:sz="0" w:space="0" w:color="auto"/>
                                                                                                                    <w:right w:val="none" w:sz="0" w:space="0" w:color="auto"/>
                                                                                                                  </w:divBdr>
                                                                                                                </w:div>
                                                                                                              </w:divsChild>
                                                                                                            </w:div>
                                                                                                            <w:div w:id="789936594">
                                                                                                              <w:marLeft w:val="0"/>
                                                                                                              <w:marRight w:val="0"/>
                                                                                                              <w:marTop w:val="0"/>
                                                                                                              <w:marBottom w:val="0"/>
                                                                                                              <w:divBdr>
                                                                                                                <w:top w:val="none" w:sz="0" w:space="0" w:color="auto"/>
                                                                                                                <w:left w:val="none" w:sz="0" w:space="0" w:color="auto"/>
                                                                                                                <w:bottom w:val="none" w:sz="0" w:space="0" w:color="auto"/>
                                                                                                                <w:right w:val="none" w:sz="0" w:space="0" w:color="auto"/>
                                                                                                              </w:divBdr>
                                                                                                            </w:div>
                                                                                                            <w:div w:id="104274179">
                                                                                                              <w:marLeft w:val="0"/>
                                                                                                              <w:marRight w:val="0"/>
                                                                                                              <w:marTop w:val="0"/>
                                                                                                              <w:marBottom w:val="0"/>
                                                                                                              <w:divBdr>
                                                                                                                <w:top w:val="none" w:sz="0" w:space="0" w:color="auto"/>
                                                                                                                <w:left w:val="none" w:sz="0" w:space="0" w:color="auto"/>
                                                                                                                <w:bottom w:val="none" w:sz="0" w:space="0" w:color="auto"/>
                                                                                                                <w:right w:val="none" w:sz="0" w:space="0" w:color="auto"/>
                                                                                                              </w:divBdr>
                                                                                                              <w:divsChild>
                                                                                                                <w:div w:id="2052876970">
                                                                                                                  <w:marLeft w:val="0"/>
                                                                                                                  <w:marRight w:val="0"/>
                                                                                                                  <w:marTop w:val="0"/>
                                                                                                                  <w:marBottom w:val="0"/>
                                                                                                                  <w:divBdr>
                                                                                                                    <w:top w:val="none" w:sz="0" w:space="0" w:color="auto"/>
                                                                                                                    <w:left w:val="none" w:sz="0" w:space="0" w:color="auto"/>
                                                                                                                    <w:bottom w:val="none" w:sz="0" w:space="0" w:color="auto"/>
                                                                                                                    <w:right w:val="none" w:sz="0" w:space="0" w:color="auto"/>
                                                                                                                  </w:divBdr>
                                                                                                                  <w:divsChild>
                                                                                                                    <w:div w:id="169835468">
                                                                                                                      <w:marLeft w:val="0"/>
                                                                                                                      <w:marRight w:val="0"/>
                                                                                                                      <w:marTop w:val="0"/>
                                                                                                                      <w:marBottom w:val="0"/>
                                                                                                                      <w:divBdr>
                                                                                                                        <w:top w:val="none" w:sz="0" w:space="0" w:color="auto"/>
                                                                                                                        <w:left w:val="none" w:sz="0" w:space="0" w:color="auto"/>
                                                                                                                        <w:bottom w:val="none" w:sz="0" w:space="0" w:color="auto"/>
                                                                                                                        <w:right w:val="none" w:sz="0" w:space="0" w:color="auto"/>
                                                                                                                      </w:divBdr>
                                                                                                                    </w:div>
                                                                                                                  </w:divsChild>
                                                                                                                </w:div>
                                                                                                                <w:div w:id="1736007046">
                                                                                                                  <w:marLeft w:val="0"/>
                                                                                                                  <w:marRight w:val="0"/>
                                                                                                                  <w:marTop w:val="0"/>
                                                                                                                  <w:marBottom w:val="0"/>
                                                                                                                  <w:divBdr>
                                                                                                                    <w:top w:val="none" w:sz="0" w:space="0" w:color="auto"/>
                                                                                                                    <w:left w:val="none" w:sz="0" w:space="0" w:color="auto"/>
                                                                                                                    <w:bottom w:val="none" w:sz="0" w:space="0" w:color="auto"/>
                                                                                                                    <w:right w:val="none" w:sz="0" w:space="0" w:color="auto"/>
                                                                                                                  </w:divBdr>
                                                                                                                </w:div>
                                                                                                                <w:div w:id="760492220">
                                                                                                                  <w:marLeft w:val="0"/>
                                                                                                                  <w:marRight w:val="0"/>
                                                                                                                  <w:marTop w:val="0"/>
                                                                                                                  <w:marBottom w:val="0"/>
                                                                                                                  <w:divBdr>
                                                                                                                    <w:top w:val="none" w:sz="0" w:space="0" w:color="auto"/>
                                                                                                                    <w:left w:val="none" w:sz="0" w:space="0" w:color="auto"/>
                                                                                                                    <w:bottom w:val="none" w:sz="0" w:space="0" w:color="auto"/>
                                                                                                                    <w:right w:val="none" w:sz="0" w:space="0" w:color="auto"/>
                                                                                                                  </w:divBdr>
                                                                                                                  <w:divsChild>
                                                                                                                    <w:div w:id="135146487">
                                                                                                                      <w:marLeft w:val="0"/>
                                                                                                                      <w:marRight w:val="0"/>
                                                                                                                      <w:marTop w:val="0"/>
                                                                                                                      <w:marBottom w:val="0"/>
                                                                                                                      <w:divBdr>
                                                                                                                        <w:top w:val="none" w:sz="0" w:space="0" w:color="auto"/>
                                                                                                                        <w:left w:val="none" w:sz="0" w:space="0" w:color="auto"/>
                                                                                                                        <w:bottom w:val="none" w:sz="0" w:space="0" w:color="auto"/>
                                                                                                                        <w:right w:val="none" w:sz="0" w:space="0" w:color="auto"/>
                                                                                                                      </w:divBdr>
                                                                                                                    </w:div>
                                                                                                                  </w:divsChild>
                                                                                                                </w:div>
                                                                                                                <w:div w:id="588195180">
                                                                                                                  <w:marLeft w:val="0"/>
                                                                                                                  <w:marRight w:val="0"/>
                                                                                                                  <w:marTop w:val="0"/>
                                                                                                                  <w:marBottom w:val="0"/>
                                                                                                                  <w:divBdr>
                                                                                                                    <w:top w:val="none" w:sz="0" w:space="0" w:color="auto"/>
                                                                                                                    <w:left w:val="none" w:sz="0" w:space="0" w:color="auto"/>
                                                                                                                    <w:bottom w:val="none" w:sz="0" w:space="0" w:color="auto"/>
                                                                                                                    <w:right w:val="none" w:sz="0" w:space="0" w:color="auto"/>
                                                                                                                  </w:divBdr>
                                                                                                                  <w:divsChild>
                                                                                                                    <w:div w:id="1113859616">
                                                                                                                      <w:marLeft w:val="0"/>
                                                                                                                      <w:marRight w:val="0"/>
                                                                                                                      <w:marTop w:val="0"/>
                                                                                                                      <w:marBottom w:val="0"/>
                                                                                                                      <w:divBdr>
                                                                                                                        <w:top w:val="none" w:sz="0" w:space="0" w:color="auto"/>
                                                                                                                        <w:left w:val="none" w:sz="0" w:space="0" w:color="auto"/>
                                                                                                                        <w:bottom w:val="none" w:sz="0" w:space="0" w:color="auto"/>
                                                                                                                        <w:right w:val="none" w:sz="0" w:space="0" w:color="auto"/>
                                                                                                                      </w:divBdr>
                                                                                                                    </w:div>
                                                                                                                  </w:divsChild>
                                                                                                                </w:div>
                                                                                                                <w:div w:id="709183212">
                                                                                                                  <w:marLeft w:val="0"/>
                                                                                                                  <w:marRight w:val="0"/>
                                                                                                                  <w:marTop w:val="0"/>
                                                                                                                  <w:marBottom w:val="0"/>
                                                                                                                  <w:divBdr>
                                                                                                                    <w:top w:val="none" w:sz="0" w:space="0" w:color="auto"/>
                                                                                                                    <w:left w:val="none" w:sz="0" w:space="0" w:color="auto"/>
                                                                                                                    <w:bottom w:val="none" w:sz="0" w:space="0" w:color="auto"/>
                                                                                                                    <w:right w:val="none" w:sz="0" w:space="0" w:color="auto"/>
                                                                                                                  </w:divBdr>
                                                                                                                  <w:divsChild>
                                                                                                                    <w:div w:id="965964746">
                                                                                                                      <w:marLeft w:val="0"/>
                                                                                                                      <w:marRight w:val="0"/>
                                                                                                                      <w:marTop w:val="0"/>
                                                                                                                      <w:marBottom w:val="0"/>
                                                                                                                      <w:divBdr>
                                                                                                                        <w:top w:val="none" w:sz="0" w:space="0" w:color="auto"/>
                                                                                                                        <w:left w:val="none" w:sz="0" w:space="0" w:color="auto"/>
                                                                                                                        <w:bottom w:val="none" w:sz="0" w:space="0" w:color="auto"/>
                                                                                                                        <w:right w:val="none" w:sz="0" w:space="0" w:color="auto"/>
                                                                                                                      </w:divBdr>
                                                                                                                    </w:div>
                                                                                                                  </w:divsChild>
                                                                                                                </w:div>
                                                                                                                <w:div w:id="54669968">
                                                                                                                  <w:marLeft w:val="0"/>
                                                                                                                  <w:marRight w:val="0"/>
                                                                                                                  <w:marTop w:val="0"/>
                                                                                                                  <w:marBottom w:val="0"/>
                                                                                                                  <w:divBdr>
                                                                                                                    <w:top w:val="none" w:sz="0" w:space="0" w:color="auto"/>
                                                                                                                    <w:left w:val="none" w:sz="0" w:space="0" w:color="auto"/>
                                                                                                                    <w:bottom w:val="none" w:sz="0" w:space="0" w:color="auto"/>
                                                                                                                    <w:right w:val="none" w:sz="0" w:space="0" w:color="auto"/>
                                                                                                                  </w:divBdr>
                                                                                                                  <w:divsChild>
                                                                                                                    <w:div w:id="1849560785">
                                                                                                                      <w:marLeft w:val="0"/>
                                                                                                                      <w:marRight w:val="0"/>
                                                                                                                      <w:marTop w:val="0"/>
                                                                                                                      <w:marBottom w:val="0"/>
                                                                                                                      <w:divBdr>
                                                                                                                        <w:top w:val="none" w:sz="0" w:space="0" w:color="auto"/>
                                                                                                                        <w:left w:val="none" w:sz="0" w:space="0" w:color="auto"/>
                                                                                                                        <w:bottom w:val="none" w:sz="0" w:space="0" w:color="auto"/>
                                                                                                                        <w:right w:val="none" w:sz="0" w:space="0" w:color="auto"/>
                                                                                                                      </w:divBdr>
                                                                                                                    </w:div>
                                                                                                                  </w:divsChild>
                                                                                                                </w:div>
                                                                                                                <w:div w:id="586501052">
                                                                                                                  <w:marLeft w:val="0"/>
                                                                                                                  <w:marRight w:val="0"/>
                                                                                                                  <w:marTop w:val="0"/>
                                                                                                                  <w:marBottom w:val="0"/>
                                                                                                                  <w:divBdr>
                                                                                                                    <w:top w:val="none" w:sz="0" w:space="0" w:color="auto"/>
                                                                                                                    <w:left w:val="none" w:sz="0" w:space="0" w:color="auto"/>
                                                                                                                    <w:bottom w:val="none" w:sz="0" w:space="0" w:color="auto"/>
                                                                                                                    <w:right w:val="none" w:sz="0" w:space="0" w:color="auto"/>
                                                                                                                  </w:divBdr>
                                                                                                                  <w:divsChild>
                                                                                                                    <w:div w:id="16970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llege@sjb-avelgem.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1145</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Carnel</dc:creator>
  <cp:keywords/>
  <dc:description/>
  <cp:lastModifiedBy> </cp:lastModifiedBy>
  <cp:revision>2</cp:revision>
  <dcterms:created xsi:type="dcterms:W3CDTF">2015-10-26T10:00:00Z</dcterms:created>
  <dcterms:modified xsi:type="dcterms:W3CDTF">2015-10-26T10:00:00Z</dcterms:modified>
</cp:coreProperties>
</file>